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7" w:rsidRPr="00404DC7" w:rsidRDefault="00404DC7" w:rsidP="00404DC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Період виконання дослідження:</w:t>
      </w:r>
      <w:r w:rsidR="00BF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A0" w:rsidRPr="00967E4F">
        <w:rPr>
          <w:rFonts w:ascii="Times New Roman" w:hAnsi="Times New Roman" w:cs="Times New Roman"/>
          <w:sz w:val="24"/>
          <w:szCs w:val="24"/>
        </w:rPr>
        <w:t>квітень-липень 2019 року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 w:cs="Times New Roman"/>
          <w:sz w:val="24"/>
          <w:szCs w:val="24"/>
        </w:rPr>
        <w:t>2019 рік</w:t>
      </w:r>
    </w:p>
    <w:p w:rsidR="00404DC7" w:rsidRPr="00DB1B77" w:rsidRDefault="00404DC7" w:rsidP="006E2835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Виконавці дослідження: </w:t>
      </w:r>
      <w:r w:rsidR="00DB1B77" w:rsidRPr="006E2835">
        <w:rPr>
          <w:rFonts w:ascii="Times New Roman" w:hAnsi="Times New Roman" w:cs="Times New Roman"/>
          <w:sz w:val="24"/>
          <w:szCs w:val="24"/>
        </w:rPr>
        <w:t xml:space="preserve">керівник програм </w:t>
      </w:r>
      <w:r w:rsidR="006E2835">
        <w:rPr>
          <w:rFonts w:ascii="Times New Roman" w:hAnsi="Times New Roman" w:cs="Times New Roman"/>
          <w:sz w:val="24"/>
          <w:szCs w:val="24"/>
        </w:rPr>
        <w:t>ГО</w:t>
      </w:r>
      <w:r w:rsidR="00DB1B77">
        <w:rPr>
          <w:rFonts w:ascii="Times New Roman" w:hAnsi="Times New Roman" w:cs="Times New Roman"/>
          <w:sz w:val="24"/>
          <w:szCs w:val="24"/>
        </w:rPr>
        <w:t xml:space="preserve"> «Чернігівс</w:t>
      </w:r>
      <w:r w:rsidR="006E2835">
        <w:rPr>
          <w:rFonts w:ascii="Times New Roman" w:hAnsi="Times New Roman" w:cs="Times New Roman"/>
          <w:sz w:val="24"/>
          <w:szCs w:val="24"/>
        </w:rPr>
        <w:t>ький громадський комітет захист</w:t>
      </w:r>
      <w:r w:rsidR="00DB1B77">
        <w:rPr>
          <w:rFonts w:ascii="Times New Roman" w:hAnsi="Times New Roman" w:cs="Times New Roman"/>
          <w:sz w:val="24"/>
          <w:szCs w:val="24"/>
        </w:rPr>
        <w:t>у</w:t>
      </w:r>
      <w:r w:rsidR="006E2835">
        <w:rPr>
          <w:rFonts w:ascii="Times New Roman" w:hAnsi="Times New Roman" w:cs="Times New Roman"/>
          <w:sz w:val="24"/>
          <w:szCs w:val="24"/>
        </w:rPr>
        <w:t xml:space="preserve"> </w:t>
      </w:r>
      <w:r w:rsidR="00DB1B77">
        <w:rPr>
          <w:rFonts w:ascii="Times New Roman" w:hAnsi="Times New Roman" w:cs="Times New Roman"/>
          <w:sz w:val="24"/>
          <w:szCs w:val="24"/>
        </w:rPr>
        <w:t xml:space="preserve">прав людини», Данькова </w:t>
      </w:r>
      <w:r w:rsidR="00BF22A0">
        <w:rPr>
          <w:rFonts w:ascii="Times New Roman" w:hAnsi="Times New Roman" w:cs="Times New Roman"/>
          <w:sz w:val="24"/>
          <w:szCs w:val="24"/>
        </w:rPr>
        <w:t>К.О.</w:t>
      </w:r>
    </w:p>
    <w:p w:rsidR="00404DC7" w:rsidRPr="00DB1B77" w:rsidRDefault="006E2835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404DC7" w:rsidRPr="00DB1B77">
        <w:rPr>
          <w:rFonts w:ascii="Times New Roman" w:hAnsi="Times New Roman" w:cs="Times New Roman"/>
          <w:sz w:val="24"/>
          <w:szCs w:val="24"/>
        </w:rPr>
        <w:t xml:space="preserve">було здійснене за технічної </w:t>
      </w:r>
      <w:r w:rsidR="00BF22A0">
        <w:rPr>
          <w:rFonts w:ascii="Times New Roman" w:hAnsi="Times New Roman" w:cs="Times New Roman"/>
          <w:sz w:val="24"/>
          <w:szCs w:val="24"/>
        </w:rPr>
        <w:t>підтримки ГО</w:t>
      </w:r>
      <w:r w:rsidR="00DB1B77" w:rsidRPr="00DB1B77">
        <w:rPr>
          <w:rFonts w:ascii="Times New Roman" w:hAnsi="Times New Roman" w:cs="Times New Roman"/>
          <w:sz w:val="24"/>
          <w:szCs w:val="24"/>
        </w:rPr>
        <w:t xml:space="preserve"> «Чернігівський громадський комітет захист управ людини» </w:t>
      </w:r>
      <w:r w:rsidR="00404DC7" w:rsidRPr="00DB1B77">
        <w:rPr>
          <w:rFonts w:ascii="Times New Roman" w:hAnsi="Times New Roman" w:cs="Times New Roman"/>
          <w:sz w:val="24"/>
          <w:szCs w:val="24"/>
        </w:rPr>
        <w:t>в рамках п</w:t>
      </w:r>
      <w:r w:rsidR="00BF22A0">
        <w:rPr>
          <w:rFonts w:ascii="Times New Roman" w:hAnsi="Times New Roman" w:cs="Times New Roman"/>
          <w:sz w:val="24"/>
          <w:szCs w:val="24"/>
        </w:rPr>
        <w:t xml:space="preserve">рограми опитувань відвідувачів </w:t>
      </w:r>
      <w:r w:rsidR="00404DC7" w:rsidRPr="00DB1B77">
        <w:rPr>
          <w:rFonts w:ascii="Times New Roman" w:hAnsi="Times New Roman" w:cs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DB1B77" w:rsidRPr="00DB1B77">
        <w:rPr>
          <w:rFonts w:ascii="Times New Roman" w:hAnsi="Times New Roman" w:cs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</w:t>
      </w:r>
      <w:proofErr w:type="spellStart"/>
      <w:r w:rsidR="00DB1B77" w:rsidRPr="00DB1B77">
        <w:rPr>
          <w:rFonts w:ascii="Times New Roman" w:hAnsi="Times New Roman" w:cs="Times New Roman"/>
          <w:sz w:val="24"/>
          <w:szCs w:val="24"/>
        </w:rPr>
        <w:t>КГЗ</w:t>
      </w:r>
      <w:proofErr w:type="spellEnd"/>
      <w:r w:rsidR="00DB1B77" w:rsidRPr="00DB1B77">
        <w:rPr>
          <w:rFonts w:ascii="Times New Roman" w:hAnsi="Times New Roman" w:cs="Times New Roman"/>
          <w:sz w:val="24"/>
          <w:szCs w:val="24"/>
        </w:rPr>
        <w:t>) в Чернігівській та Сумській областях»</w:t>
      </w:r>
      <w:r w:rsidR="00404DC7" w:rsidRPr="00DB1B77">
        <w:rPr>
          <w:rFonts w:ascii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DB1B77" w:rsidRPr="00404DC7" w:rsidRDefault="00DB1B77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404DC7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6E2835" w:rsidRDefault="00263CFB" w:rsidP="00F6678B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CFB">
        <w:rPr>
          <w:rFonts w:ascii="Times New Roman" w:hAnsi="Times New Roman" w:cs="Times New Roman"/>
          <w:sz w:val="24"/>
          <w:szCs w:val="24"/>
        </w:rPr>
        <w:t>З урахуванням кількості відвідувачів за 10 приймальних днів, кількість відвідувачів, 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FB">
        <w:rPr>
          <w:rFonts w:ascii="Times New Roman" w:hAnsi="Times New Roman" w:cs="Times New Roman"/>
          <w:sz w:val="24"/>
          <w:szCs w:val="24"/>
        </w:rPr>
        <w:t>прийня</w:t>
      </w:r>
      <w:r>
        <w:rPr>
          <w:rFonts w:ascii="Times New Roman" w:hAnsi="Times New Roman" w:cs="Times New Roman"/>
          <w:sz w:val="24"/>
          <w:szCs w:val="24"/>
        </w:rPr>
        <w:t>ли участь у дослідженні, була 44</w:t>
      </w:r>
      <w:r w:rsidRPr="00263CFB">
        <w:rPr>
          <w:rFonts w:ascii="Times New Roman" w:hAnsi="Times New Roman" w:cs="Times New Roman"/>
          <w:sz w:val="24"/>
          <w:szCs w:val="24"/>
        </w:rPr>
        <w:t xml:space="preserve"> осіб.</w:t>
      </w:r>
    </w:p>
    <w:p w:rsidR="00263CFB" w:rsidRPr="000A7FDF" w:rsidRDefault="00263CFB" w:rsidP="00263CFB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93" w:type="dxa"/>
        <w:tblLook w:val="04A0"/>
      </w:tblPr>
      <w:tblGrid>
        <w:gridCol w:w="5320"/>
        <w:gridCol w:w="1300"/>
        <w:gridCol w:w="1120"/>
      </w:tblGrid>
      <w:tr w:rsidR="00263CFB" w:rsidRPr="00263CFB" w:rsidTr="00263CFB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респонденті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віковими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характеристиками 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18-25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9,09%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26-39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36,36%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40-59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40,91%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60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13,64%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статтю</w:t>
            </w:r>
            <w:proofErr w:type="spellEnd"/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52,27%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47,73%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</w:p>
        </w:tc>
      </w:tr>
      <w:tr w:rsidR="00263CFB" w:rsidRPr="00263CFB" w:rsidTr="00263CFB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Респоненти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де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іншому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матеріальними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статками</w:t>
            </w:r>
            <w:proofErr w:type="spellEnd"/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Змушені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економити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Для таких покупок як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костюм,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телефон,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пилосос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36,36%</w:t>
            </w:r>
          </w:p>
        </w:tc>
      </w:tr>
      <w:tr w:rsidR="00263CFB" w:rsidRPr="00263CFB" w:rsidTr="00263CFB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Але для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дорого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коштують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(таких як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телевізор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холодильник,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</w:tr>
      <w:tr w:rsidR="00263CFB" w:rsidRPr="00263CFB" w:rsidTr="00263CFB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Для таких покупок як машина, квартира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13,64%</w:t>
            </w:r>
          </w:p>
        </w:tc>
      </w:tr>
      <w:tr w:rsidR="00263CFB" w:rsidRPr="00263CFB" w:rsidTr="00263CFB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зробити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63,64%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36,36%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роллю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судовому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процесі</w:t>
            </w:r>
            <w:proofErr w:type="spellEnd"/>
          </w:p>
        </w:tc>
      </w:tr>
      <w:tr w:rsidR="00263CFB" w:rsidRPr="00263CFB" w:rsidTr="00263CFB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65,91%</w:t>
            </w:r>
          </w:p>
        </w:tc>
      </w:tr>
      <w:tr w:rsidR="00263CFB" w:rsidRPr="00263CFB" w:rsidTr="00263CFB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особу 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адвокатом,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юрист-консультантом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22,73%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11,36%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судовим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процесом</w:t>
            </w:r>
            <w:proofErr w:type="spellEnd"/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Цивільний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36,36%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Кримінальний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15,91%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15,91%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Справа про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20,45%</w:t>
            </w:r>
          </w:p>
        </w:tc>
      </w:tr>
      <w:tr w:rsidR="00263CFB" w:rsidRPr="00263CFB" w:rsidTr="00263CFB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стадією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розпочато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15,91%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Справа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43,18%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завершено (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винесено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29,55%</w:t>
            </w:r>
          </w:p>
        </w:tc>
      </w:tr>
      <w:tr w:rsidR="00263CFB" w:rsidRPr="00263CFB" w:rsidTr="00263CF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4F2DC0" w:rsidRPr="00263CFB" w:rsidRDefault="004F2DC0" w:rsidP="00263CFB">
      <w:pPr>
        <w:tabs>
          <w:tab w:val="left" w:pos="9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04DC7" w:rsidRPr="00263CFB" w:rsidRDefault="00404DC7" w:rsidP="00263C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F2DC0" w:rsidRPr="00263CFB" w:rsidRDefault="004F2DC0" w:rsidP="00263C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ectPr w:rsidR="004F2DC0" w:rsidRPr="00263CFB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484"/>
        <w:gridCol w:w="5871"/>
        <w:gridCol w:w="1829"/>
        <w:gridCol w:w="429"/>
        <w:gridCol w:w="142"/>
        <w:gridCol w:w="704"/>
        <w:gridCol w:w="288"/>
        <w:gridCol w:w="426"/>
        <w:gridCol w:w="271"/>
        <w:gridCol w:w="236"/>
        <w:gridCol w:w="201"/>
        <w:gridCol w:w="284"/>
        <w:gridCol w:w="787"/>
        <w:gridCol w:w="1007"/>
        <w:gridCol w:w="190"/>
        <w:gridCol w:w="993"/>
        <w:gridCol w:w="79"/>
        <w:gridCol w:w="1055"/>
      </w:tblGrid>
      <w:tr w:rsidR="00F4166E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66E" w:rsidRPr="00263CFB" w:rsidTr="00D97D68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263CFB" w:rsidRDefault="00F4166E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4,74</w:t>
            </w:r>
          </w:p>
        </w:tc>
      </w:tr>
      <w:tr w:rsidR="00404DC7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04DC7" w:rsidRPr="00263CFB" w:rsidRDefault="000D564C" w:rsidP="00263C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263CFB"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404DC7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4,70</w:t>
            </w: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ind w:left="-533" w:firstLine="5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4,94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 xml:space="preserve">Чи користувалися Ви сторінкою суду в мережі </w:t>
            </w:r>
            <w:proofErr w:type="spellStart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43,18%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4,99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4,83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404DC7" w:rsidRPr="00263CFB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404DC7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263CFB" w:rsidRDefault="00D97D68" w:rsidP="00263C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3CFB" w:rsidRPr="0026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</w:t>
            </w:r>
            <w:proofErr w:type="spellStart"/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CFB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FB" w:rsidRPr="00263CFB" w:rsidRDefault="00263CFB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="00D97D68"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63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263CFB" w:rsidRDefault="00404DC7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263CFB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68" w:rsidRPr="00263CFB" w:rsidRDefault="00263CFB" w:rsidP="00263C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263CFB" w:rsidRDefault="00D97D68" w:rsidP="00263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4DC7" w:rsidRPr="00404DC7" w:rsidRDefault="00404DC7">
      <w:pPr>
        <w:rPr>
          <w:rFonts w:ascii="Times New Roman" w:hAnsi="Times New Roman" w:cs="Times New Roman"/>
          <w:sz w:val="24"/>
          <w:szCs w:val="24"/>
          <w:lang w:val="ru-RU"/>
        </w:rPr>
        <w:sectPr w:rsidR="00404DC7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7072" w:rsidRDefault="004C7072" w:rsidP="001D71C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3B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4779FF" w:rsidRDefault="004779FF" w:rsidP="00194B91">
      <w:pPr>
        <w:spacing w:afterLines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F9" w:rsidRDefault="00B62EF9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Отримані в ході опитування дані свідчать про загалом </w:t>
      </w:r>
      <w:r w:rsidR="00967E4F" w:rsidRPr="004779FF">
        <w:rPr>
          <w:rFonts w:ascii="Times New Roman" w:hAnsi="Times New Roman" w:cs="Times New Roman"/>
          <w:sz w:val="24"/>
          <w:szCs w:val="24"/>
        </w:rPr>
        <w:t xml:space="preserve">позитивну оцінку відвідувачами </w:t>
      </w:r>
      <w:r w:rsidRPr="004779FF">
        <w:rPr>
          <w:rFonts w:ascii="Times New Roman" w:hAnsi="Times New Roman" w:cs="Times New Roman"/>
          <w:sz w:val="24"/>
          <w:szCs w:val="24"/>
        </w:rPr>
        <w:t xml:space="preserve">якості роботи </w:t>
      </w:r>
      <w:proofErr w:type="spellStart"/>
      <w:r w:rsidR="00263CFB" w:rsidRPr="004779FF">
        <w:rPr>
          <w:rFonts w:ascii="Times New Roman" w:hAnsi="Times New Roman" w:cs="Times New Roman"/>
          <w:sz w:val="24"/>
          <w:szCs w:val="24"/>
        </w:rPr>
        <w:t>Козелецького</w:t>
      </w:r>
      <w:proofErr w:type="spellEnd"/>
      <w:r w:rsidR="00263CFB" w:rsidRPr="004779FF">
        <w:rPr>
          <w:rFonts w:ascii="Times New Roman" w:hAnsi="Times New Roman" w:cs="Times New Roman"/>
          <w:sz w:val="24"/>
          <w:szCs w:val="24"/>
        </w:rPr>
        <w:t xml:space="preserve"> </w:t>
      </w:r>
      <w:r w:rsidRPr="004779FF">
        <w:rPr>
          <w:rFonts w:ascii="Times New Roman" w:hAnsi="Times New Roman" w:cs="Times New Roman"/>
          <w:sz w:val="24"/>
          <w:szCs w:val="24"/>
        </w:rPr>
        <w:t xml:space="preserve">районного суду Чернігівської області: </w:t>
      </w:r>
      <w:r w:rsidRPr="004779FF">
        <w:rPr>
          <w:rFonts w:ascii="Times New Roman" w:hAnsi="Times New Roman" w:cs="Times New Roman"/>
          <w:b/>
          <w:sz w:val="24"/>
          <w:szCs w:val="24"/>
        </w:rPr>
        <w:t>більшість</w:t>
      </w:r>
      <w:r w:rsidRPr="004779FF">
        <w:rPr>
          <w:rFonts w:ascii="Times New Roman" w:hAnsi="Times New Roman" w:cs="Times New Roman"/>
          <w:sz w:val="24"/>
          <w:szCs w:val="24"/>
        </w:rPr>
        <w:t xml:space="preserve"> </w:t>
      </w:r>
      <w:r w:rsidRPr="004779FF">
        <w:rPr>
          <w:rFonts w:ascii="Times New Roman" w:hAnsi="Times New Roman" w:cs="Times New Roman"/>
          <w:b/>
          <w:sz w:val="24"/>
          <w:szCs w:val="24"/>
        </w:rPr>
        <w:t>респондентів (</w:t>
      </w:r>
      <w:r w:rsidR="00263CFB" w:rsidRPr="004779FF">
        <w:rPr>
          <w:rFonts w:ascii="Times New Roman" w:hAnsi="Times New Roman" w:cs="Times New Roman"/>
          <w:b/>
          <w:sz w:val="24"/>
          <w:szCs w:val="24"/>
        </w:rPr>
        <w:t>93</w:t>
      </w:r>
      <w:r w:rsidRPr="004779FF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263CFB" w:rsidRPr="004779FF">
        <w:rPr>
          <w:rFonts w:ascii="Times New Roman" w:hAnsi="Times New Roman" w:cs="Times New Roman"/>
          <w:b/>
          <w:sz w:val="24"/>
          <w:szCs w:val="24"/>
        </w:rPr>
        <w:t>високо та добре оцінили якість роботи суду, 1 відвідувач поставив негативну оцінку та 2 - відмовились відповідати на питання.</w:t>
      </w:r>
    </w:p>
    <w:p w:rsidR="00FB1D83" w:rsidRPr="004779FF" w:rsidRDefault="00FB1D83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7B" w:rsidRDefault="00347C35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</w:t>
      </w:r>
      <w:r w:rsidR="00DD0750" w:rsidRPr="0047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FE637B" w:rsidRPr="0047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63CFB" w:rsidRPr="0047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77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D83" w:rsidRPr="004779FF" w:rsidRDefault="00FB1D83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35" w:rsidRDefault="00347C35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4779FF">
        <w:rPr>
          <w:rFonts w:ascii="Times New Roman" w:hAnsi="Times New Roman" w:cs="Times New Roman"/>
          <w:b/>
          <w:sz w:val="24"/>
          <w:szCs w:val="24"/>
        </w:rPr>
        <w:t>найбільш високо</w:t>
      </w:r>
      <w:r w:rsidRPr="004779FF">
        <w:rPr>
          <w:rFonts w:ascii="Times New Roman" w:hAnsi="Times New Roman" w:cs="Times New Roman"/>
          <w:sz w:val="24"/>
          <w:szCs w:val="24"/>
        </w:rPr>
        <w:t xml:space="preserve"> відвідувачі суду оцінили </w:t>
      </w:r>
      <w:r w:rsidRPr="004779FF">
        <w:rPr>
          <w:rFonts w:ascii="Times New Roman" w:hAnsi="Times New Roman" w:cs="Times New Roman"/>
          <w:b/>
          <w:sz w:val="24"/>
          <w:szCs w:val="24"/>
        </w:rPr>
        <w:t xml:space="preserve">сприйняття роботи працівників </w:t>
      </w:r>
      <w:r w:rsidR="00FB1D83">
        <w:rPr>
          <w:rFonts w:ascii="Times New Roman" w:hAnsi="Times New Roman" w:cs="Times New Roman"/>
          <w:b/>
          <w:sz w:val="24"/>
          <w:szCs w:val="24"/>
        </w:rPr>
        <w:t xml:space="preserve">апарату </w:t>
      </w:r>
      <w:r w:rsidRPr="004779FF">
        <w:rPr>
          <w:rFonts w:ascii="Times New Roman" w:hAnsi="Times New Roman" w:cs="Times New Roman"/>
          <w:b/>
          <w:sz w:val="24"/>
          <w:szCs w:val="24"/>
        </w:rPr>
        <w:t>суду</w:t>
      </w:r>
      <w:r w:rsidRPr="004779FF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 </w:t>
      </w:r>
      <w:r w:rsidR="00263CFB" w:rsidRPr="004779FF">
        <w:rPr>
          <w:rFonts w:ascii="Times New Roman" w:hAnsi="Times New Roman" w:cs="Times New Roman"/>
          <w:sz w:val="24"/>
          <w:szCs w:val="24"/>
        </w:rPr>
        <w:t>4,99</w:t>
      </w:r>
      <w:r w:rsidRPr="004779FF">
        <w:rPr>
          <w:rFonts w:ascii="Times New Roman" w:hAnsi="Times New Roman" w:cs="Times New Roman"/>
          <w:sz w:val="24"/>
          <w:szCs w:val="24"/>
        </w:rPr>
        <w:t xml:space="preserve">) та </w:t>
      </w:r>
      <w:r w:rsidR="006842D6" w:rsidRPr="00FB1D83">
        <w:rPr>
          <w:rFonts w:ascii="Times New Roman" w:hAnsi="Times New Roman" w:cs="Times New Roman"/>
          <w:b/>
          <w:sz w:val="24"/>
          <w:szCs w:val="24"/>
        </w:rPr>
        <w:t>повноту та ясність інформації</w:t>
      </w:r>
      <w:r w:rsidR="006842D6" w:rsidRPr="004779FF">
        <w:rPr>
          <w:rFonts w:ascii="Times New Roman" w:hAnsi="Times New Roman" w:cs="Times New Roman"/>
          <w:sz w:val="24"/>
          <w:szCs w:val="24"/>
        </w:rPr>
        <w:t xml:space="preserve"> </w:t>
      </w:r>
      <w:r w:rsidRPr="004779FF">
        <w:rPr>
          <w:rFonts w:ascii="Times New Roman" w:hAnsi="Times New Roman" w:cs="Times New Roman"/>
          <w:sz w:val="24"/>
          <w:szCs w:val="24"/>
        </w:rPr>
        <w:t xml:space="preserve">(середній бал оцінювання </w:t>
      </w:r>
      <w:r w:rsidR="006842D6" w:rsidRPr="004779FF">
        <w:rPr>
          <w:rFonts w:ascii="Times New Roman" w:hAnsi="Times New Roman" w:cs="Times New Roman"/>
          <w:sz w:val="24"/>
          <w:szCs w:val="24"/>
        </w:rPr>
        <w:t>склав 5,0</w:t>
      </w:r>
      <w:r w:rsidR="00FE637B" w:rsidRPr="004779FF">
        <w:rPr>
          <w:rFonts w:ascii="Times New Roman" w:hAnsi="Times New Roman" w:cs="Times New Roman"/>
          <w:sz w:val="24"/>
          <w:szCs w:val="24"/>
        </w:rPr>
        <w:t>0</w:t>
      </w:r>
      <w:r w:rsidRPr="004779FF">
        <w:rPr>
          <w:rFonts w:ascii="Times New Roman" w:hAnsi="Times New Roman" w:cs="Times New Roman"/>
          <w:sz w:val="24"/>
          <w:szCs w:val="24"/>
        </w:rPr>
        <w:t>)</w:t>
      </w:r>
      <w:r w:rsidR="00BE17AD" w:rsidRPr="004779FF">
        <w:rPr>
          <w:rFonts w:ascii="Times New Roman" w:hAnsi="Times New Roman" w:cs="Times New Roman"/>
          <w:sz w:val="24"/>
          <w:szCs w:val="24"/>
        </w:rPr>
        <w:t>.</w:t>
      </w:r>
      <w:r w:rsidR="00BE17AD" w:rsidRPr="004779F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4779FF">
        <w:rPr>
          <w:rFonts w:ascii="Times New Roman" w:hAnsi="Times New Roman" w:cs="Times New Roman"/>
          <w:b/>
          <w:sz w:val="24"/>
          <w:szCs w:val="24"/>
        </w:rPr>
        <w:t>ільш критично</w:t>
      </w:r>
      <w:r w:rsidRPr="004779FF">
        <w:rPr>
          <w:rFonts w:ascii="Times New Roman" w:hAnsi="Times New Roman" w:cs="Times New Roman"/>
          <w:sz w:val="24"/>
          <w:szCs w:val="24"/>
        </w:rPr>
        <w:t xml:space="preserve"> була оцінена якість роботи суду в частині </w:t>
      </w:r>
      <w:r w:rsidRPr="004779FF">
        <w:rPr>
          <w:rFonts w:ascii="Times New Roman" w:hAnsi="Times New Roman" w:cs="Times New Roman"/>
          <w:b/>
          <w:sz w:val="24"/>
          <w:szCs w:val="24"/>
        </w:rPr>
        <w:t>доступності суду</w:t>
      </w:r>
      <w:r w:rsidRPr="004779FF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</w:t>
      </w:r>
      <w:r w:rsidR="00DD0750" w:rsidRPr="0047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2D6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4,70</w:t>
      </w:r>
      <w:r w:rsidR="00DD0750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="006842D6" w:rsidRPr="004779FF">
        <w:rPr>
          <w:rFonts w:ascii="Times New Roman" w:hAnsi="Times New Roman" w:cs="Times New Roman"/>
          <w:sz w:val="24"/>
          <w:szCs w:val="24"/>
        </w:rPr>
        <w:t>.</w:t>
      </w:r>
    </w:p>
    <w:p w:rsidR="00FB1D83" w:rsidRPr="004779FF" w:rsidRDefault="00FB1D83" w:rsidP="00194B91">
      <w:pPr>
        <w:spacing w:afterLines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E637B" w:rsidRDefault="00347C35" w:rsidP="00194B91">
      <w:pPr>
        <w:spacing w:afterLines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Середній інтегральний показник за вимірами якості становить </w:t>
      </w:r>
      <w:r w:rsidR="00263CFB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</w:t>
      </w:r>
      <w:r w:rsidR="00FE637B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263CFB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  <w:r w:rsidR="00DD0750" w:rsidRPr="004779F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FB1D83" w:rsidRPr="004779FF" w:rsidRDefault="00FB1D83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2D6" w:rsidRPr="004779FF" w:rsidRDefault="00DD0750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Під час обробки інформації, яка була отримана від відвідувачів </w:t>
      </w:r>
      <w:proofErr w:type="spellStart"/>
      <w:r w:rsidR="00FB1D83" w:rsidRPr="004779FF">
        <w:rPr>
          <w:rFonts w:ascii="Times New Roman" w:hAnsi="Times New Roman" w:cs="Times New Roman"/>
          <w:sz w:val="24"/>
          <w:szCs w:val="24"/>
        </w:rPr>
        <w:t>Козелецького</w:t>
      </w:r>
      <w:proofErr w:type="spellEnd"/>
      <w:r w:rsidRPr="004779FF">
        <w:rPr>
          <w:rFonts w:ascii="Times New Roman" w:hAnsi="Times New Roman" w:cs="Times New Roman"/>
          <w:sz w:val="24"/>
          <w:szCs w:val="24"/>
        </w:rPr>
        <w:t xml:space="preserve"> районного суду Чернігівської області</w:t>
      </w:r>
      <w:r w:rsidR="001F03A6" w:rsidRPr="004779FF">
        <w:rPr>
          <w:rFonts w:ascii="Times New Roman" w:hAnsi="Times New Roman" w:cs="Times New Roman"/>
          <w:sz w:val="24"/>
          <w:szCs w:val="24"/>
        </w:rPr>
        <w:t>, серед відповідей на питання,</w:t>
      </w:r>
      <w:r w:rsidR="001F03A6" w:rsidRPr="004779FF">
        <w:rPr>
          <w:rFonts w:ascii="Times New Roman" w:hAnsi="Times New Roman" w:cs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="00FE637B" w:rsidRPr="0047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отримані </w:t>
      </w:r>
      <w:r w:rsidR="006842D6" w:rsidRPr="0047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коментарі від відвідувачів, серед яких </w:t>
      </w:r>
      <w:r w:rsidR="006842D6" w:rsidRPr="00477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«немає жодного залу засідань на першому поверсі», «відсутній термінал для сплати судового збору», «не достатньо копіювальної техніки». </w:t>
      </w:r>
      <w:proofErr w:type="spellStart"/>
      <w:r w:rsidR="006842D6" w:rsidRPr="00477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="006842D6" w:rsidRPr="004779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</w:t>
      </w:r>
      <w:r w:rsidR="006842D6" w:rsidRPr="004779FF">
        <w:rPr>
          <w:rFonts w:ascii="Times New Roman" w:hAnsi="Times New Roman" w:cs="Times New Roman"/>
          <w:sz w:val="24"/>
          <w:szCs w:val="24"/>
        </w:rPr>
        <w:t xml:space="preserve">деякі відвідувачі написали в анкетах про </w:t>
      </w:r>
      <w:r w:rsidR="006842D6" w:rsidRPr="004779FF">
        <w:rPr>
          <w:rFonts w:ascii="Times New Roman" w:hAnsi="Times New Roman" w:cs="Times New Roman"/>
          <w:i/>
          <w:sz w:val="24"/>
          <w:szCs w:val="24"/>
        </w:rPr>
        <w:t>необхідність збільшення штату судді</w:t>
      </w:r>
      <w:proofErr w:type="gramStart"/>
      <w:r w:rsidR="006842D6" w:rsidRPr="004779F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842D6" w:rsidRPr="004779FF">
        <w:rPr>
          <w:rFonts w:ascii="Times New Roman" w:hAnsi="Times New Roman" w:cs="Times New Roman"/>
          <w:i/>
          <w:sz w:val="24"/>
          <w:szCs w:val="24"/>
        </w:rPr>
        <w:t>.</w:t>
      </w:r>
      <w:r w:rsidR="006842D6" w:rsidRPr="0047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3D" w:rsidRDefault="00347C35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Що стосується </w:t>
      </w:r>
      <w:r w:rsidRPr="004779FF">
        <w:rPr>
          <w:rFonts w:ascii="Times New Roman" w:hAnsi="Times New Roman" w:cs="Times New Roman"/>
          <w:b/>
          <w:sz w:val="24"/>
          <w:szCs w:val="24"/>
        </w:rPr>
        <w:t xml:space="preserve">роботи системи «Електронний суд», </w:t>
      </w:r>
      <w:r w:rsidR="00D27543" w:rsidRPr="004779FF">
        <w:rPr>
          <w:rFonts w:ascii="Times New Roman" w:hAnsi="Times New Roman" w:cs="Times New Roman"/>
          <w:sz w:val="24"/>
          <w:szCs w:val="24"/>
        </w:rPr>
        <w:t xml:space="preserve">то </w:t>
      </w:r>
      <w:r w:rsidR="006842D6" w:rsidRPr="004779FF">
        <w:rPr>
          <w:rFonts w:ascii="Times New Roman" w:hAnsi="Times New Roman" w:cs="Times New Roman"/>
          <w:b/>
          <w:sz w:val="24"/>
          <w:szCs w:val="24"/>
        </w:rPr>
        <w:t>лише 25% з</w:t>
      </w:r>
      <w:r w:rsidR="00FF3FD8" w:rsidRPr="004779FF">
        <w:rPr>
          <w:rFonts w:ascii="Times New Roman" w:hAnsi="Times New Roman" w:cs="Times New Roman"/>
          <w:b/>
          <w:sz w:val="24"/>
          <w:szCs w:val="24"/>
        </w:rPr>
        <w:t xml:space="preserve"> опитаних відвідувачів</w:t>
      </w:r>
      <w:r w:rsidR="00FF3FD8" w:rsidRPr="004779FF">
        <w:rPr>
          <w:rFonts w:ascii="Times New Roman" w:hAnsi="Times New Roman" w:cs="Times New Roman"/>
          <w:sz w:val="24"/>
          <w:szCs w:val="24"/>
        </w:rPr>
        <w:t>,</w:t>
      </w:r>
      <w:r w:rsidR="006842D6" w:rsidRPr="004779FF">
        <w:rPr>
          <w:rFonts w:ascii="Times New Roman" w:hAnsi="Times New Roman" w:cs="Times New Roman"/>
          <w:sz w:val="24"/>
          <w:szCs w:val="24"/>
        </w:rPr>
        <w:t xml:space="preserve"> зазначили, що</w:t>
      </w:r>
      <w:r w:rsidR="006842D6" w:rsidRPr="0047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D6" w:rsidRPr="004779FF">
        <w:rPr>
          <w:rFonts w:ascii="Times New Roman" w:hAnsi="Times New Roman" w:cs="Times New Roman"/>
          <w:sz w:val="24"/>
          <w:szCs w:val="24"/>
        </w:rPr>
        <w:t xml:space="preserve">знають про початок функціонування цієї системи, але жоден з них </w:t>
      </w:r>
      <w:r w:rsidR="006842D6" w:rsidRPr="004779FF">
        <w:rPr>
          <w:rFonts w:ascii="Times New Roman" w:hAnsi="Times New Roman" w:cs="Times New Roman"/>
          <w:b/>
          <w:sz w:val="24"/>
          <w:szCs w:val="24"/>
        </w:rPr>
        <w:t>особисто нею не користувалися.</w:t>
      </w:r>
    </w:p>
    <w:p w:rsidR="00FB1D83" w:rsidRPr="004779FF" w:rsidRDefault="00FB1D83" w:rsidP="00194B91">
      <w:pPr>
        <w:spacing w:afterLines="12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7C35" w:rsidRDefault="00347C35" w:rsidP="00FB1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>Наступні рекомендації були складені після аналізу одержаної в ході опитування інформації разом з представниками суду, з метою покращення функціонування</w:t>
      </w:r>
      <w:r w:rsidR="00FF3FD8" w:rsidRPr="0047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D6" w:rsidRPr="004779FF">
        <w:rPr>
          <w:rFonts w:ascii="Times New Roman" w:hAnsi="Times New Roman" w:cs="Times New Roman"/>
          <w:sz w:val="24"/>
          <w:szCs w:val="24"/>
        </w:rPr>
        <w:t>Козелецького</w:t>
      </w:r>
      <w:proofErr w:type="spellEnd"/>
      <w:r w:rsidR="006842D6" w:rsidRPr="004779FF">
        <w:rPr>
          <w:rFonts w:ascii="Times New Roman" w:hAnsi="Times New Roman" w:cs="Times New Roman"/>
          <w:sz w:val="24"/>
          <w:szCs w:val="24"/>
        </w:rPr>
        <w:t xml:space="preserve"> </w:t>
      </w:r>
      <w:r w:rsidR="00D27543" w:rsidRPr="004779FF">
        <w:rPr>
          <w:rFonts w:ascii="Times New Roman" w:hAnsi="Times New Roman" w:cs="Times New Roman"/>
          <w:sz w:val="24"/>
          <w:szCs w:val="24"/>
        </w:rPr>
        <w:t>р</w:t>
      </w:r>
      <w:r w:rsidR="00680E9D" w:rsidRPr="004779FF">
        <w:rPr>
          <w:rFonts w:ascii="Times New Roman" w:hAnsi="Times New Roman" w:cs="Times New Roman"/>
          <w:sz w:val="24"/>
          <w:szCs w:val="24"/>
        </w:rPr>
        <w:t>айонного суду Чернігівської обла</w:t>
      </w:r>
      <w:r w:rsidR="00D27543" w:rsidRPr="004779FF">
        <w:rPr>
          <w:rFonts w:ascii="Times New Roman" w:hAnsi="Times New Roman" w:cs="Times New Roman"/>
          <w:sz w:val="24"/>
          <w:szCs w:val="24"/>
        </w:rPr>
        <w:t>сті</w:t>
      </w:r>
      <w:r w:rsidRPr="004779FF">
        <w:rPr>
          <w:rFonts w:ascii="Times New Roman" w:hAnsi="Times New Roman" w:cs="Times New Roman"/>
          <w:sz w:val="24"/>
          <w:szCs w:val="24"/>
        </w:rPr>
        <w:t>:</w:t>
      </w:r>
    </w:p>
    <w:p w:rsidR="006842D6" w:rsidRPr="004779FF" w:rsidRDefault="006842D6" w:rsidP="00FB1D83">
      <w:pPr>
        <w:pStyle w:val="a3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>за можливістю в умовах будівлі, де знаходиться суд, покращити умови доступу до суду для людей з інвалідністю</w:t>
      </w:r>
      <w:r w:rsidRPr="004779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779FF">
        <w:rPr>
          <w:rFonts w:ascii="Times New Roman" w:hAnsi="Times New Roman" w:cs="Times New Roman"/>
          <w:sz w:val="24"/>
          <w:szCs w:val="24"/>
        </w:rPr>
        <w:t>а також оновити інформацію щодо особливостей та варіантів доступу людей з інвалідністю до будівлі суду на сайті суду та на інформаційних стендах;</w:t>
      </w:r>
    </w:p>
    <w:p w:rsidR="006842D6" w:rsidRPr="004779FF" w:rsidRDefault="006842D6" w:rsidP="00FB1D83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>покращити технічну підтримку суду та встановити копіювальний апарат для можливості користування відвідувачами суду;</w:t>
      </w:r>
    </w:p>
    <w:p w:rsidR="004779FF" w:rsidRPr="004779FF" w:rsidRDefault="004779FF" w:rsidP="00FB1D83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>звернути увагу суддівського корпусу на необхідність неухильного дотримання принципів об’єктивності та неупередженого ставлення до учасників процесу;</w:t>
      </w:r>
    </w:p>
    <w:p w:rsidR="006842D6" w:rsidRPr="004779FF" w:rsidRDefault="006842D6" w:rsidP="00FB1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>посилити інформування громадян щодо р</w:t>
      </w:r>
      <w:r w:rsidR="004779FF" w:rsidRPr="004779FF">
        <w:rPr>
          <w:rFonts w:ascii="Times New Roman" w:hAnsi="Times New Roman" w:cs="Times New Roman"/>
          <w:sz w:val="24"/>
          <w:szCs w:val="24"/>
        </w:rPr>
        <w:t>оботи системи «Електронний суд»;</w:t>
      </w:r>
    </w:p>
    <w:p w:rsidR="004779FF" w:rsidRPr="004779FF" w:rsidRDefault="004779FF" w:rsidP="00FB1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9FF">
        <w:rPr>
          <w:rFonts w:ascii="Times New Roman" w:hAnsi="Times New Roman" w:cs="Times New Roman"/>
          <w:sz w:val="24"/>
          <w:szCs w:val="24"/>
        </w:rPr>
        <w:t xml:space="preserve">звернутись до ТУ ДСА щодо можливості встановлення 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термінал для сплати судового збору.</w:t>
      </w:r>
    </w:p>
    <w:p w:rsidR="004779FF" w:rsidRPr="001C253D" w:rsidRDefault="004779FF" w:rsidP="00FB1D83">
      <w:pPr>
        <w:pStyle w:val="a3"/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sectPr w:rsidR="004779FF" w:rsidRPr="001C253D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DC7"/>
    <w:rsid w:val="00052C67"/>
    <w:rsid w:val="00062623"/>
    <w:rsid w:val="000D564C"/>
    <w:rsid w:val="00194B91"/>
    <w:rsid w:val="001C253D"/>
    <w:rsid w:val="001D71CD"/>
    <w:rsid w:val="001F03A6"/>
    <w:rsid w:val="001F19DA"/>
    <w:rsid w:val="001F7555"/>
    <w:rsid w:val="00202C4D"/>
    <w:rsid w:val="002323BC"/>
    <w:rsid w:val="00235119"/>
    <w:rsid w:val="00263CFB"/>
    <w:rsid w:val="002A5C2D"/>
    <w:rsid w:val="002D1799"/>
    <w:rsid w:val="002D7AA0"/>
    <w:rsid w:val="0033645B"/>
    <w:rsid w:val="00344BB8"/>
    <w:rsid w:val="00347C35"/>
    <w:rsid w:val="00370510"/>
    <w:rsid w:val="00404DC7"/>
    <w:rsid w:val="004779FF"/>
    <w:rsid w:val="004C7072"/>
    <w:rsid w:val="004F2DC0"/>
    <w:rsid w:val="00504D3C"/>
    <w:rsid w:val="00521892"/>
    <w:rsid w:val="005F502A"/>
    <w:rsid w:val="0060092F"/>
    <w:rsid w:val="00680E9D"/>
    <w:rsid w:val="006842D6"/>
    <w:rsid w:val="006E2835"/>
    <w:rsid w:val="00907814"/>
    <w:rsid w:val="009202B5"/>
    <w:rsid w:val="00952C64"/>
    <w:rsid w:val="00967E4F"/>
    <w:rsid w:val="00A031BC"/>
    <w:rsid w:val="00A622AF"/>
    <w:rsid w:val="00AF6088"/>
    <w:rsid w:val="00B62EF9"/>
    <w:rsid w:val="00BA01BC"/>
    <w:rsid w:val="00BE17AD"/>
    <w:rsid w:val="00BF22A0"/>
    <w:rsid w:val="00C74FFC"/>
    <w:rsid w:val="00CE69C4"/>
    <w:rsid w:val="00D22D34"/>
    <w:rsid w:val="00D27543"/>
    <w:rsid w:val="00D97D68"/>
    <w:rsid w:val="00DB1B77"/>
    <w:rsid w:val="00DD0750"/>
    <w:rsid w:val="00EE74C0"/>
    <w:rsid w:val="00F4166E"/>
    <w:rsid w:val="00F6678B"/>
    <w:rsid w:val="00FB1D83"/>
    <w:rsid w:val="00FE06D3"/>
    <w:rsid w:val="00FE637B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72"/>
    <w:pPr>
      <w:ind w:left="720"/>
      <w:contextualSpacing/>
    </w:pPr>
  </w:style>
  <w:style w:type="character" w:customStyle="1" w:styleId="1">
    <w:name w:val="Основной текст Знак1"/>
    <w:link w:val="a4"/>
    <w:locked/>
    <w:rsid w:val="00FF3F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FD8"/>
  </w:style>
  <w:style w:type="character" w:customStyle="1" w:styleId="73">
    <w:name w:val="Основной текст (7)3"/>
    <w:basedOn w:val="a0"/>
    <w:rsid w:val="00FF3FD8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7647-1D83-4AA4-8672-342D395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ПРАВОВА ЛІГА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2019-08-04T19:12:00Z</dcterms:created>
  <dcterms:modified xsi:type="dcterms:W3CDTF">2019-08-05T09:48:00Z</dcterms:modified>
</cp:coreProperties>
</file>